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5F97" w14:textId="77777777" w:rsidR="00993E7E" w:rsidRDefault="00FA031C" w:rsidP="00892FE9">
      <w:pPr>
        <w:pStyle w:val="Geenafstand"/>
      </w:pPr>
      <w:r>
        <w:t>Beste s</w:t>
      </w:r>
      <w:r w:rsidR="00993E7E">
        <w:t>porters</w:t>
      </w:r>
      <w:r>
        <w:t xml:space="preserve"> van </w:t>
      </w:r>
      <w:proofErr w:type="spellStart"/>
      <w:r>
        <w:t>Ulfariet</w:t>
      </w:r>
      <w:proofErr w:type="spellEnd"/>
      <w:r>
        <w:t xml:space="preserve"> en ouders</w:t>
      </w:r>
      <w:r w:rsidR="00993E7E">
        <w:t xml:space="preserve">, </w:t>
      </w:r>
    </w:p>
    <w:p w14:paraId="3002E126" w14:textId="77777777" w:rsidR="00892FE9" w:rsidRDefault="00892FE9" w:rsidP="00892FE9">
      <w:pPr>
        <w:pStyle w:val="Geenafstand"/>
      </w:pPr>
    </w:p>
    <w:p w14:paraId="7984389B" w14:textId="77777777" w:rsidR="00892FE9" w:rsidRDefault="00993E7E" w:rsidP="00892FE9">
      <w:pPr>
        <w:pStyle w:val="Geenafstand"/>
      </w:pPr>
      <w:r>
        <w:t xml:space="preserve">Vanaf maandag 11 mei willen we graag weer met een groot deel van onze leden gaan </w:t>
      </w:r>
      <w:r w:rsidR="00DC5D12">
        <w:t>sporten.</w:t>
      </w:r>
      <w:r>
        <w:t xml:space="preserve"> Dit gaat gebeuren op een aangepaste manier. We willen graag, bij goed weer, buiten lesgeven. </w:t>
      </w:r>
    </w:p>
    <w:p w14:paraId="607C8F4A" w14:textId="77777777" w:rsidR="00872D0B" w:rsidRDefault="00892FE9" w:rsidP="00892FE9">
      <w:pPr>
        <w:pStyle w:val="Geenafstand"/>
      </w:pPr>
      <w:r>
        <w:t>De buitenlessen worden gegeven op</w:t>
      </w:r>
      <w:r w:rsidR="00872D0B">
        <w:t xml:space="preserve"> het grasveld achter de </w:t>
      </w:r>
      <w:r w:rsidR="00DC5D12">
        <w:t>gymzaal</w:t>
      </w:r>
      <w:r w:rsidR="00872D0B">
        <w:t xml:space="preserve"> van de </w:t>
      </w:r>
      <w:proofErr w:type="spellStart"/>
      <w:r w:rsidR="00872D0B">
        <w:t>Oersprong</w:t>
      </w:r>
      <w:proofErr w:type="spellEnd"/>
      <w:r w:rsidR="00872D0B">
        <w:t xml:space="preserve">. De groepen tot 12 jaar blijven samen sporten. Groepen boven de 12 jaar gaan sporten in kleinere </w:t>
      </w:r>
      <w:r w:rsidR="00DC5D12">
        <w:t xml:space="preserve">en vaste </w:t>
      </w:r>
      <w:r w:rsidR="00872D0B">
        <w:t xml:space="preserve">groepen. </w:t>
      </w:r>
      <w:r w:rsidR="00DC5D12">
        <w:t xml:space="preserve">De verdeling hiervan krijg je te horen van je eigen leiding. Helaas kan de </w:t>
      </w:r>
      <w:proofErr w:type="spellStart"/>
      <w:r w:rsidR="00DC5D12">
        <w:t>ouderkindgym</w:t>
      </w:r>
      <w:proofErr w:type="spellEnd"/>
      <w:r w:rsidR="00DC5D12">
        <w:t xml:space="preserve"> niet doorgaan. Ook gaat de damesgroep van Hanny op maandagavond niet door. </w:t>
      </w:r>
    </w:p>
    <w:p w14:paraId="2591E2D3" w14:textId="77777777" w:rsidR="00892FE9" w:rsidRDefault="00892FE9" w:rsidP="00892FE9">
      <w:pPr>
        <w:pStyle w:val="Geenafstand"/>
      </w:pPr>
    </w:p>
    <w:p w14:paraId="68B7836E" w14:textId="77777777" w:rsidR="00892FE9" w:rsidRDefault="00892FE9" w:rsidP="00892FE9">
      <w:pPr>
        <w:pStyle w:val="Geenafstand"/>
      </w:pPr>
      <w:r>
        <w:t xml:space="preserve">Hieronder staat alle belangrijke informatie over het buiten sporten. </w:t>
      </w:r>
    </w:p>
    <w:p w14:paraId="6339F770" w14:textId="77777777" w:rsidR="00892FE9" w:rsidRDefault="00892FE9" w:rsidP="00892FE9">
      <w:pPr>
        <w:pStyle w:val="Geenafstand"/>
      </w:pPr>
      <w:r>
        <w:t xml:space="preserve">Zijn er nog vragen, stel ze gerust! </w:t>
      </w:r>
    </w:p>
    <w:p w14:paraId="41D673C8" w14:textId="77777777" w:rsidR="00892FE9" w:rsidRDefault="00892FE9" w:rsidP="00892FE9">
      <w:pPr>
        <w:pStyle w:val="Geenafstand"/>
      </w:pPr>
    </w:p>
    <w:p w14:paraId="5B248F4E" w14:textId="77777777" w:rsidR="00DC5D12" w:rsidRDefault="00DC5D12" w:rsidP="00892FE9">
      <w:pPr>
        <w:pStyle w:val="Geenafstand"/>
      </w:pPr>
      <w:r>
        <w:t xml:space="preserve">Wij hebben er erg veel zin </w:t>
      </w:r>
      <w:r w:rsidR="00892FE9">
        <w:t xml:space="preserve">in </w:t>
      </w:r>
      <w:r>
        <w:t>om weer samen te gaan sporten!</w:t>
      </w:r>
    </w:p>
    <w:p w14:paraId="249A8066" w14:textId="4E76F527" w:rsidR="00DC5D12" w:rsidRDefault="00DC5D12" w:rsidP="00892FE9">
      <w:pPr>
        <w:pStyle w:val="Geenafstand"/>
      </w:pPr>
      <w:r>
        <w:t>Tot</w:t>
      </w:r>
      <w:r w:rsidR="00112F92">
        <w:t xml:space="preserve"> 11 mei</w:t>
      </w:r>
      <w:r>
        <w:t xml:space="preserve">! </w:t>
      </w:r>
    </w:p>
    <w:p w14:paraId="563C9375" w14:textId="77777777" w:rsidR="00892FE9" w:rsidRDefault="00892FE9" w:rsidP="00892FE9">
      <w:pPr>
        <w:pStyle w:val="Geenafstand"/>
      </w:pPr>
    </w:p>
    <w:p w14:paraId="6CF1D781" w14:textId="77777777" w:rsidR="00892FE9" w:rsidRDefault="00892FE9" w:rsidP="00892FE9">
      <w:pPr>
        <w:pStyle w:val="Geenafstand"/>
      </w:pPr>
      <w:r>
        <w:t xml:space="preserve">Groetjes, </w:t>
      </w:r>
    </w:p>
    <w:p w14:paraId="14E54E33" w14:textId="77777777" w:rsidR="00892FE9" w:rsidRDefault="001417DE" w:rsidP="00892FE9">
      <w:pPr>
        <w:pStyle w:val="Geenafstand"/>
      </w:pPr>
      <w:r>
        <w:t xml:space="preserve">Bestuur en leiding </w:t>
      </w:r>
      <w:proofErr w:type="spellStart"/>
      <w:r w:rsidR="00892FE9">
        <w:t>Ulfariet</w:t>
      </w:r>
      <w:proofErr w:type="spellEnd"/>
      <w:r w:rsidR="00892FE9">
        <w:t xml:space="preserve"> </w:t>
      </w:r>
    </w:p>
    <w:p w14:paraId="3BF5C861" w14:textId="77777777" w:rsidR="00DC5D12" w:rsidRDefault="00DC5D12" w:rsidP="00892FE9">
      <w:pPr>
        <w:pStyle w:val="Geenafstand"/>
      </w:pPr>
    </w:p>
    <w:p w14:paraId="5F150083" w14:textId="77777777" w:rsidR="00872D0B" w:rsidRDefault="00872D0B" w:rsidP="00892FE9">
      <w:pPr>
        <w:pStyle w:val="Geenafstand"/>
      </w:pPr>
      <w:r w:rsidRPr="00FA031C">
        <w:rPr>
          <w:b/>
          <w:bCs/>
        </w:rPr>
        <w:t>Locatie:</w:t>
      </w:r>
      <w:r>
        <w:t xml:space="preserve"> Het grasveld achter de sporthal van de </w:t>
      </w:r>
      <w:proofErr w:type="spellStart"/>
      <w:r>
        <w:t>Oersprong</w:t>
      </w:r>
      <w:proofErr w:type="spellEnd"/>
    </w:p>
    <w:p w14:paraId="43C1822C" w14:textId="77777777" w:rsidR="00872D0B" w:rsidRDefault="00872D0B" w:rsidP="00892FE9">
      <w:pPr>
        <w:pStyle w:val="Geenafstand"/>
      </w:pPr>
    </w:p>
    <w:p w14:paraId="71ABB0FE" w14:textId="77777777" w:rsidR="00892FE9" w:rsidRDefault="00892FE9" w:rsidP="00892FE9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2B40F" wp14:editId="074291E6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3093720" cy="21617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7" t="17402" r="16640" b="21445"/>
                    <a:stretch/>
                  </pic:blipFill>
                  <pic:spPr bwMode="auto">
                    <a:xfrm>
                      <a:off x="0" y="0"/>
                      <a:ext cx="3109723" cy="217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E666" w14:textId="77777777" w:rsidR="00892FE9" w:rsidRDefault="00892FE9" w:rsidP="00892FE9">
      <w:pPr>
        <w:pStyle w:val="Geenafstand"/>
      </w:pPr>
    </w:p>
    <w:p w14:paraId="5DE0C712" w14:textId="77777777" w:rsidR="00892FE9" w:rsidRDefault="00892FE9" w:rsidP="00892FE9">
      <w:pPr>
        <w:pStyle w:val="Geenafstand"/>
      </w:pPr>
    </w:p>
    <w:p w14:paraId="1341EC96" w14:textId="77777777" w:rsidR="00892FE9" w:rsidRDefault="00892FE9" w:rsidP="00892FE9">
      <w:pPr>
        <w:pStyle w:val="Geenafstand"/>
      </w:pPr>
    </w:p>
    <w:p w14:paraId="631DF14F" w14:textId="77777777" w:rsidR="00892FE9" w:rsidRDefault="00892FE9" w:rsidP="00892FE9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CDFE" wp14:editId="01624DE9">
                <wp:simplePos x="0" y="0"/>
                <wp:positionH relativeFrom="column">
                  <wp:posOffset>372745</wp:posOffset>
                </wp:positionH>
                <wp:positionV relativeFrom="paragraph">
                  <wp:posOffset>29845</wp:posOffset>
                </wp:positionV>
                <wp:extent cx="662940" cy="297180"/>
                <wp:effectExtent l="0" t="19050" r="41910" b="4572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97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0891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" o:spid="_x0000_s1026" type="#_x0000_t13" style="position:absolute;margin-left:29.35pt;margin-top:2.35pt;width:52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" adj="16759" fillcolor="#4472c4 [3204]" strokecolor="#1f3763 [1604]" strokeweight="1pt"/>
            </w:pict>
          </mc:Fallback>
        </mc:AlternateContent>
      </w:r>
    </w:p>
    <w:p w14:paraId="0EBF5418" w14:textId="77777777" w:rsidR="00892FE9" w:rsidRDefault="00892FE9" w:rsidP="00892FE9">
      <w:pPr>
        <w:pStyle w:val="Geenafstand"/>
      </w:pPr>
    </w:p>
    <w:p w14:paraId="5D09E1E0" w14:textId="77777777" w:rsidR="00892FE9" w:rsidRDefault="00892FE9" w:rsidP="00892FE9">
      <w:pPr>
        <w:pStyle w:val="Geenafstand"/>
      </w:pPr>
    </w:p>
    <w:p w14:paraId="5F2B4150" w14:textId="77777777" w:rsidR="00892FE9" w:rsidRDefault="00892FE9" w:rsidP="00892FE9">
      <w:pPr>
        <w:pStyle w:val="Geenafstand"/>
      </w:pPr>
    </w:p>
    <w:p w14:paraId="19758C55" w14:textId="77777777" w:rsidR="00892FE9" w:rsidRDefault="00892FE9" w:rsidP="00892FE9">
      <w:pPr>
        <w:pStyle w:val="Geenafstand"/>
      </w:pPr>
    </w:p>
    <w:p w14:paraId="4D954C6E" w14:textId="77777777" w:rsidR="00892FE9" w:rsidRDefault="00892FE9" w:rsidP="00892FE9">
      <w:pPr>
        <w:pStyle w:val="Geenafstand"/>
      </w:pPr>
    </w:p>
    <w:p w14:paraId="73A1F099" w14:textId="77777777" w:rsidR="00892FE9" w:rsidRDefault="00892FE9" w:rsidP="00892FE9">
      <w:pPr>
        <w:pStyle w:val="Geenafstand"/>
      </w:pPr>
    </w:p>
    <w:p w14:paraId="26981937" w14:textId="77777777" w:rsidR="00892FE9" w:rsidRDefault="00892FE9" w:rsidP="00892FE9">
      <w:pPr>
        <w:pStyle w:val="Geenafstand"/>
      </w:pPr>
    </w:p>
    <w:p w14:paraId="340C21BB" w14:textId="77777777" w:rsidR="00892FE9" w:rsidRDefault="00892FE9" w:rsidP="00892FE9">
      <w:pPr>
        <w:pStyle w:val="Geenafstand"/>
      </w:pPr>
    </w:p>
    <w:p w14:paraId="5076D91A" w14:textId="77777777" w:rsidR="00892FE9" w:rsidRDefault="00892FE9" w:rsidP="00892FE9">
      <w:pPr>
        <w:pStyle w:val="Geenafstand"/>
      </w:pPr>
    </w:p>
    <w:p w14:paraId="7A738FEF" w14:textId="77777777" w:rsidR="00892FE9" w:rsidRDefault="00892FE9" w:rsidP="00892FE9">
      <w:pPr>
        <w:pStyle w:val="Geenafstand"/>
      </w:pPr>
    </w:p>
    <w:p w14:paraId="3E65CDB1" w14:textId="77777777" w:rsidR="00892FE9" w:rsidRPr="00186DA0" w:rsidRDefault="00872D0B" w:rsidP="00892FE9">
      <w:pPr>
        <w:pStyle w:val="Geenafstand"/>
        <w:rPr>
          <w:b/>
          <w:bCs/>
        </w:rPr>
      </w:pPr>
      <w:r w:rsidRPr="00FA031C">
        <w:rPr>
          <w:b/>
          <w:bCs/>
        </w:rPr>
        <w:t xml:space="preserve">Tijden: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2D0B" w14:paraId="06B4B018" w14:textId="77777777" w:rsidTr="00872D0B">
        <w:tc>
          <w:tcPr>
            <w:tcW w:w="3020" w:type="dxa"/>
          </w:tcPr>
          <w:p w14:paraId="6290E188" w14:textId="77777777" w:rsidR="00872D0B" w:rsidRDefault="00872D0B" w:rsidP="00892FE9">
            <w:pPr>
              <w:pStyle w:val="Geenafstand"/>
            </w:pPr>
            <w:r>
              <w:t xml:space="preserve">Maandag </w:t>
            </w:r>
          </w:p>
        </w:tc>
        <w:tc>
          <w:tcPr>
            <w:tcW w:w="3021" w:type="dxa"/>
          </w:tcPr>
          <w:p w14:paraId="6B28FD43" w14:textId="77777777" w:rsidR="00872D0B" w:rsidRDefault="00872D0B" w:rsidP="00892FE9">
            <w:pPr>
              <w:pStyle w:val="Geenafstand"/>
            </w:pPr>
            <w:r>
              <w:t xml:space="preserve">18.00 – 19.00uur </w:t>
            </w:r>
          </w:p>
        </w:tc>
        <w:tc>
          <w:tcPr>
            <w:tcW w:w="3021" w:type="dxa"/>
          </w:tcPr>
          <w:p w14:paraId="1E88F1E5" w14:textId="77777777" w:rsidR="00872D0B" w:rsidRDefault="00872D0B" w:rsidP="00892FE9">
            <w:pPr>
              <w:pStyle w:val="Geenafstand"/>
            </w:pPr>
            <w:r>
              <w:t xml:space="preserve">Meiden en jongensgym </w:t>
            </w:r>
          </w:p>
        </w:tc>
      </w:tr>
      <w:tr w:rsidR="00872D0B" w14:paraId="5650981D" w14:textId="77777777" w:rsidTr="00872D0B">
        <w:tc>
          <w:tcPr>
            <w:tcW w:w="3020" w:type="dxa"/>
          </w:tcPr>
          <w:p w14:paraId="5CD42A49" w14:textId="77777777" w:rsidR="00872D0B" w:rsidRDefault="00872D0B" w:rsidP="00892FE9">
            <w:pPr>
              <w:pStyle w:val="Geenafstand"/>
            </w:pPr>
            <w:r>
              <w:t xml:space="preserve">Dinsdag </w:t>
            </w:r>
          </w:p>
        </w:tc>
        <w:tc>
          <w:tcPr>
            <w:tcW w:w="3021" w:type="dxa"/>
          </w:tcPr>
          <w:p w14:paraId="52671ABE" w14:textId="77777777" w:rsidR="00872D0B" w:rsidRDefault="00872D0B" w:rsidP="00892FE9">
            <w:pPr>
              <w:pStyle w:val="Geenafstand"/>
            </w:pPr>
            <w:r>
              <w:t xml:space="preserve">18.00 – 19.30uur </w:t>
            </w:r>
          </w:p>
        </w:tc>
        <w:tc>
          <w:tcPr>
            <w:tcW w:w="3021" w:type="dxa"/>
          </w:tcPr>
          <w:p w14:paraId="5879DE43" w14:textId="77777777" w:rsidR="00872D0B" w:rsidRDefault="00872D0B" w:rsidP="00892FE9">
            <w:pPr>
              <w:pStyle w:val="Geenafstand"/>
            </w:pPr>
            <w:r>
              <w:t>Turen: iedereen tot 12 jaar</w:t>
            </w:r>
          </w:p>
        </w:tc>
      </w:tr>
      <w:tr w:rsidR="00872D0B" w14:paraId="7D4CFAC1" w14:textId="77777777" w:rsidTr="00872D0B">
        <w:tc>
          <w:tcPr>
            <w:tcW w:w="3020" w:type="dxa"/>
          </w:tcPr>
          <w:p w14:paraId="6CE88053" w14:textId="77777777" w:rsidR="00872D0B" w:rsidRDefault="00872D0B" w:rsidP="00892FE9">
            <w:pPr>
              <w:pStyle w:val="Geenafstand"/>
            </w:pPr>
            <w:r>
              <w:t xml:space="preserve">Woensdag </w:t>
            </w:r>
          </w:p>
        </w:tc>
        <w:tc>
          <w:tcPr>
            <w:tcW w:w="3021" w:type="dxa"/>
          </w:tcPr>
          <w:p w14:paraId="2E8FF0A8" w14:textId="77777777" w:rsidR="00872D0B" w:rsidRDefault="00872D0B" w:rsidP="00892FE9">
            <w:pPr>
              <w:pStyle w:val="Geenafstand"/>
            </w:pPr>
            <w:r>
              <w:t>19.00 – 20.00uur</w:t>
            </w:r>
          </w:p>
        </w:tc>
        <w:tc>
          <w:tcPr>
            <w:tcW w:w="3021" w:type="dxa"/>
          </w:tcPr>
          <w:p w14:paraId="63102449" w14:textId="77777777" w:rsidR="00872D0B" w:rsidRDefault="00872D0B" w:rsidP="00892FE9">
            <w:pPr>
              <w:pStyle w:val="Geenafstand"/>
            </w:pPr>
            <w:r>
              <w:t xml:space="preserve">Dansen </w:t>
            </w:r>
          </w:p>
        </w:tc>
      </w:tr>
      <w:tr w:rsidR="00872D0B" w14:paraId="31721E8C" w14:textId="77777777" w:rsidTr="00872D0B">
        <w:tc>
          <w:tcPr>
            <w:tcW w:w="3020" w:type="dxa"/>
          </w:tcPr>
          <w:p w14:paraId="0D3CB015" w14:textId="77777777" w:rsidR="00872D0B" w:rsidRDefault="00872D0B" w:rsidP="00892FE9">
            <w:pPr>
              <w:pStyle w:val="Geenafstand"/>
            </w:pPr>
            <w:r>
              <w:t xml:space="preserve">Donderdag </w:t>
            </w:r>
          </w:p>
        </w:tc>
        <w:tc>
          <w:tcPr>
            <w:tcW w:w="3021" w:type="dxa"/>
          </w:tcPr>
          <w:p w14:paraId="6C3BD3BE" w14:textId="77777777" w:rsidR="00872D0B" w:rsidRDefault="00872D0B" w:rsidP="00892FE9">
            <w:pPr>
              <w:pStyle w:val="Geenafstand"/>
            </w:pPr>
            <w:r>
              <w:t xml:space="preserve">18.00 – 19.30uur </w:t>
            </w:r>
          </w:p>
        </w:tc>
        <w:tc>
          <w:tcPr>
            <w:tcW w:w="3021" w:type="dxa"/>
          </w:tcPr>
          <w:p w14:paraId="4E37101E" w14:textId="77777777" w:rsidR="00872D0B" w:rsidRDefault="00872D0B" w:rsidP="00892FE9">
            <w:pPr>
              <w:pStyle w:val="Geenafstand"/>
            </w:pPr>
            <w:r>
              <w:t>Turnen: iedereen van 13 t/m 18 jaar</w:t>
            </w:r>
          </w:p>
        </w:tc>
      </w:tr>
      <w:tr w:rsidR="00872D0B" w14:paraId="159948E5" w14:textId="77777777" w:rsidTr="00872D0B">
        <w:tc>
          <w:tcPr>
            <w:tcW w:w="3020" w:type="dxa"/>
          </w:tcPr>
          <w:p w14:paraId="020ABDED" w14:textId="77777777" w:rsidR="00872D0B" w:rsidRDefault="00872D0B" w:rsidP="00892FE9">
            <w:pPr>
              <w:pStyle w:val="Geenafstand"/>
            </w:pPr>
            <w:r>
              <w:t xml:space="preserve">Vrijdag </w:t>
            </w:r>
          </w:p>
        </w:tc>
        <w:tc>
          <w:tcPr>
            <w:tcW w:w="3021" w:type="dxa"/>
          </w:tcPr>
          <w:p w14:paraId="7124D123" w14:textId="77777777" w:rsidR="00872D0B" w:rsidRDefault="00872D0B" w:rsidP="00892FE9">
            <w:pPr>
              <w:pStyle w:val="Geenafstand"/>
            </w:pPr>
            <w:r>
              <w:t xml:space="preserve">16.30 – 17.30uur </w:t>
            </w:r>
          </w:p>
        </w:tc>
        <w:tc>
          <w:tcPr>
            <w:tcW w:w="3021" w:type="dxa"/>
          </w:tcPr>
          <w:p w14:paraId="2C7813B8" w14:textId="77777777" w:rsidR="00872D0B" w:rsidRDefault="00872D0B" w:rsidP="00892FE9">
            <w:pPr>
              <w:pStyle w:val="Geenafstand"/>
            </w:pPr>
            <w:r>
              <w:t xml:space="preserve">Meidengym </w:t>
            </w:r>
          </w:p>
        </w:tc>
      </w:tr>
      <w:tr w:rsidR="00872D0B" w14:paraId="6E13E46E" w14:textId="77777777" w:rsidTr="00872D0B">
        <w:tc>
          <w:tcPr>
            <w:tcW w:w="3020" w:type="dxa"/>
          </w:tcPr>
          <w:p w14:paraId="348E44DF" w14:textId="77777777" w:rsidR="00872D0B" w:rsidRDefault="00872D0B" w:rsidP="00892FE9">
            <w:pPr>
              <w:pStyle w:val="Geenafstand"/>
            </w:pPr>
            <w:r>
              <w:t xml:space="preserve">Vrijdag </w:t>
            </w:r>
          </w:p>
        </w:tc>
        <w:tc>
          <w:tcPr>
            <w:tcW w:w="3021" w:type="dxa"/>
          </w:tcPr>
          <w:p w14:paraId="50F4E405" w14:textId="77777777" w:rsidR="00872D0B" w:rsidRDefault="00872D0B" w:rsidP="00892FE9">
            <w:pPr>
              <w:pStyle w:val="Geenafstand"/>
            </w:pPr>
            <w:r>
              <w:t xml:space="preserve">17.30 – 19.00uur </w:t>
            </w:r>
          </w:p>
        </w:tc>
        <w:tc>
          <w:tcPr>
            <w:tcW w:w="3021" w:type="dxa"/>
          </w:tcPr>
          <w:p w14:paraId="5DDC78D1" w14:textId="77777777" w:rsidR="00872D0B" w:rsidRDefault="00872D0B" w:rsidP="00892FE9">
            <w:pPr>
              <w:pStyle w:val="Geenafstand"/>
            </w:pPr>
            <w:r>
              <w:t>Turnen: iedereen van 13 t/m 18 jaar</w:t>
            </w:r>
          </w:p>
        </w:tc>
      </w:tr>
      <w:tr w:rsidR="00872D0B" w14:paraId="53369E60" w14:textId="77777777" w:rsidTr="00872D0B">
        <w:tc>
          <w:tcPr>
            <w:tcW w:w="3020" w:type="dxa"/>
          </w:tcPr>
          <w:p w14:paraId="0C2F4F7E" w14:textId="77777777" w:rsidR="00872D0B" w:rsidRDefault="00872D0B" w:rsidP="00892FE9">
            <w:pPr>
              <w:pStyle w:val="Geenafstand"/>
            </w:pPr>
            <w:r>
              <w:t xml:space="preserve">Zaterdag </w:t>
            </w:r>
          </w:p>
        </w:tc>
        <w:tc>
          <w:tcPr>
            <w:tcW w:w="3021" w:type="dxa"/>
          </w:tcPr>
          <w:p w14:paraId="0E094E3F" w14:textId="77777777" w:rsidR="00872D0B" w:rsidRDefault="00872D0B" w:rsidP="00892FE9">
            <w:pPr>
              <w:pStyle w:val="Geenafstand"/>
            </w:pPr>
            <w:r>
              <w:t xml:space="preserve">10.30 – 11.30uur </w:t>
            </w:r>
          </w:p>
        </w:tc>
        <w:tc>
          <w:tcPr>
            <w:tcW w:w="3021" w:type="dxa"/>
          </w:tcPr>
          <w:p w14:paraId="160B8694" w14:textId="77777777" w:rsidR="00872D0B" w:rsidRDefault="00872D0B" w:rsidP="00892FE9">
            <w:pPr>
              <w:pStyle w:val="Geenafstand"/>
            </w:pPr>
            <w:r>
              <w:t xml:space="preserve">Peuter en kleutergym </w:t>
            </w:r>
          </w:p>
        </w:tc>
      </w:tr>
    </w:tbl>
    <w:p w14:paraId="7166B512" w14:textId="77777777" w:rsidR="00872D0B" w:rsidRDefault="00872D0B" w:rsidP="00892FE9">
      <w:pPr>
        <w:pStyle w:val="Geenafstand"/>
      </w:pPr>
    </w:p>
    <w:p w14:paraId="0C3D5879" w14:textId="77777777" w:rsidR="00872D0B" w:rsidRDefault="00872D0B" w:rsidP="00892FE9">
      <w:pPr>
        <w:pStyle w:val="Geenafstand"/>
      </w:pPr>
    </w:p>
    <w:p w14:paraId="2877C0D9" w14:textId="77777777" w:rsidR="00892FE9" w:rsidRPr="00186DA0" w:rsidRDefault="00872D0B" w:rsidP="00892FE9">
      <w:pPr>
        <w:pStyle w:val="Geenafstand"/>
        <w:rPr>
          <w:b/>
          <w:bCs/>
        </w:rPr>
      </w:pPr>
      <w:r w:rsidRPr="00FA031C">
        <w:rPr>
          <w:b/>
          <w:bCs/>
        </w:rPr>
        <w:t>Regels:</w:t>
      </w:r>
    </w:p>
    <w:p w14:paraId="152E02BA" w14:textId="77777777" w:rsidR="00DC5D12" w:rsidRDefault="00DC5D12" w:rsidP="00892FE9">
      <w:pPr>
        <w:pStyle w:val="Geenafstand"/>
      </w:pPr>
      <w:r>
        <w:t>- H</w:t>
      </w:r>
      <w:r w:rsidRPr="00DC5D12">
        <w:t>oud je kind thuis als hij</w:t>
      </w:r>
      <w:r w:rsidR="005D626C">
        <w:t>/</w:t>
      </w:r>
      <w:r w:rsidRPr="00DC5D12">
        <w:t>zij of een gezinslid verkouden of grieperig is</w:t>
      </w:r>
      <w:r>
        <w:t>!!</w:t>
      </w:r>
    </w:p>
    <w:p w14:paraId="212B4E66" w14:textId="77777777" w:rsidR="00DC5D12" w:rsidRDefault="00DC5D12" w:rsidP="00892FE9">
      <w:pPr>
        <w:pStyle w:val="Geenafstand"/>
      </w:pPr>
      <w:r>
        <w:t xml:space="preserve">- Niemand komt binnen. Je loopt buitenom naar </w:t>
      </w:r>
      <w:r w:rsidR="005D626C">
        <w:t>de sportlocatie</w:t>
      </w:r>
      <w:r>
        <w:t xml:space="preserve">. </w:t>
      </w:r>
    </w:p>
    <w:p w14:paraId="156B54B5" w14:textId="77777777" w:rsidR="00DC5D12" w:rsidRDefault="00DC5D12" w:rsidP="00892FE9">
      <w:pPr>
        <w:pStyle w:val="Geenafstand"/>
      </w:pPr>
      <w:r>
        <w:t>- Je komt in je sportkleren.</w:t>
      </w:r>
    </w:p>
    <w:p w14:paraId="519D5954" w14:textId="77777777" w:rsidR="005D626C" w:rsidRDefault="005D626C" w:rsidP="00892FE9">
      <w:pPr>
        <w:pStyle w:val="Geenafstand"/>
      </w:pPr>
      <w:r>
        <w:lastRenderedPageBreak/>
        <w:t>- N</w:t>
      </w:r>
      <w:r w:rsidRPr="005D626C">
        <w:t>eem je eigen bidon gevuld mee</w:t>
      </w:r>
      <w:r>
        <w:t>.</w:t>
      </w:r>
    </w:p>
    <w:p w14:paraId="1C78C07D" w14:textId="77777777" w:rsidR="005D626C" w:rsidRDefault="005D626C" w:rsidP="00892FE9">
      <w:pPr>
        <w:pStyle w:val="Geenafstand"/>
      </w:pPr>
      <w:r>
        <w:t xml:space="preserve">- Neem een eigen </w:t>
      </w:r>
      <w:proofErr w:type="spellStart"/>
      <w:r>
        <w:t>strandhandoek</w:t>
      </w:r>
      <w:proofErr w:type="spellEnd"/>
      <w:r>
        <w:t xml:space="preserve"> mee. Zo zijn matjes overbodig. </w:t>
      </w:r>
    </w:p>
    <w:p w14:paraId="5F7D2E23" w14:textId="77777777" w:rsidR="00DC5D12" w:rsidRDefault="00DC5D12" w:rsidP="00892FE9">
      <w:pPr>
        <w:pStyle w:val="Geenafstand"/>
      </w:pPr>
      <w:r>
        <w:t>- Geen gebruik maken van de kleedkamers.</w:t>
      </w:r>
    </w:p>
    <w:p w14:paraId="605FCD6E" w14:textId="77777777" w:rsidR="00DC5D12" w:rsidRDefault="00DC5D12" w:rsidP="00892FE9">
      <w:pPr>
        <w:pStyle w:val="Geenafstand"/>
      </w:pPr>
      <w:r>
        <w:t xml:space="preserve">- Geen gebruik maken van de wc’s. </w:t>
      </w:r>
    </w:p>
    <w:p w14:paraId="5658D132" w14:textId="77777777" w:rsidR="00DC5D12" w:rsidRDefault="00DC5D12" w:rsidP="00892FE9">
      <w:pPr>
        <w:pStyle w:val="Geenafstand"/>
      </w:pPr>
      <w:r>
        <w:t>- L</w:t>
      </w:r>
      <w:r w:rsidRPr="00DC5D12">
        <w:t xml:space="preserve">aat je kind zoveel mogelijk op eigen gelegenheid naar de </w:t>
      </w:r>
      <w:r>
        <w:t>sport</w:t>
      </w:r>
      <w:r w:rsidRPr="00DC5D12">
        <w:t>locatie gaan als hij/zij oud genoeg is</w:t>
      </w:r>
      <w:r>
        <w:t>.</w:t>
      </w:r>
    </w:p>
    <w:p w14:paraId="285E5C02" w14:textId="77777777" w:rsidR="00DC5D12" w:rsidRDefault="00DC5D12" w:rsidP="00892FE9">
      <w:pPr>
        <w:pStyle w:val="Geenafstand"/>
      </w:pPr>
      <w:r>
        <w:t>- A</w:t>
      </w:r>
      <w:r w:rsidRPr="00DC5D12">
        <w:t>ls ouder/verzorger/ begeleider heb je geen toegang tot de sportlocatie</w:t>
      </w:r>
      <w:r>
        <w:t>.</w:t>
      </w:r>
    </w:p>
    <w:p w14:paraId="46FC8155" w14:textId="77777777" w:rsidR="00DC5D12" w:rsidRDefault="00DC5D12" w:rsidP="00892FE9">
      <w:pPr>
        <w:pStyle w:val="Geenafstand"/>
      </w:pPr>
      <w:r>
        <w:t>- K</w:t>
      </w:r>
      <w:r w:rsidRPr="00DC5D12">
        <w:t>om niet eerder dan 10 minuten voor aanvang van de sportactiviteit op locatie</w:t>
      </w:r>
      <w:r>
        <w:t>.</w:t>
      </w:r>
    </w:p>
    <w:p w14:paraId="5FFA7417" w14:textId="77777777" w:rsidR="00DC5D12" w:rsidRDefault="00DC5D12" w:rsidP="00892FE9">
      <w:pPr>
        <w:pStyle w:val="Geenafstand"/>
      </w:pPr>
      <w:r>
        <w:t>- H</w:t>
      </w:r>
      <w:r w:rsidRPr="00DC5D12">
        <w:t>aal direct na de activiteit je kind op. Zorg ervoor dat dit moment zo kort mogelijk is</w:t>
      </w:r>
      <w:r w:rsidR="005D626C">
        <w:t>.</w:t>
      </w:r>
    </w:p>
    <w:p w14:paraId="26448ADF" w14:textId="77777777" w:rsidR="005D626C" w:rsidRDefault="005D626C" w:rsidP="00892FE9">
      <w:pPr>
        <w:pStyle w:val="Geenafstand"/>
      </w:pPr>
      <w:r>
        <w:t>- B</w:t>
      </w:r>
      <w:r w:rsidRPr="005D626C">
        <w:t>en je tussen de 13 en 18 jaar? Houd dan te allen tijde 1,5 meter afstand, ook tijdens het sporten</w:t>
      </w:r>
      <w:r>
        <w:t>.</w:t>
      </w:r>
    </w:p>
    <w:p w14:paraId="2E9051CC" w14:textId="77777777" w:rsidR="00892FE9" w:rsidRDefault="005D626C" w:rsidP="00892FE9">
      <w:pPr>
        <w:pStyle w:val="Geenafstand"/>
      </w:pPr>
      <w:r>
        <w:t xml:space="preserve">- </w:t>
      </w:r>
      <w:proofErr w:type="spellStart"/>
      <w:r w:rsidR="00892FE9">
        <w:t>Ulfariet</w:t>
      </w:r>
      <w:proofErr w:type="spellEnd"/>
      <w:r>
        <w:t xml:space="preserve"> zorg</w:t>
      </w:r>
      <w:r w:rsidR="00892FE9">
        <w:t>t</w:t>
      </w:r>
      <w:r>
        <w:t xml:space="preserve"> voor voldoende schoonmaakmiddelen om tijdens en na de training alle materialen schoon te maken. </w:t>
      </w:r>
    </w:p>
    <w:p w14:paraId="719ECF34" w14:textId="77777777" w:rsidR="00892FE9" w:rsidRDefault="00892FE9" w:rsidP="00892FE9">
      <w:pPr>
        <w:pStyle w:val="Geenafstand"/>
      </w:pPr>
      <w:r>
        <w:t xml:space="preserve">- </w:t>
      </w:r>
      <w:r w:rsidR="005D626C">
        <w:t>Ook zorg</w:t>
      </w:r>
      <w:r>
        <w:t>t</w:t>
      </w:r>
      <w:r w:rsidR="005D626C">
        <w:t xml:space="preserve"> </w:t>
      </w:r>
      <w:proofErr w:type="spellStart"/>
      <w:r>
        <w:t>Ulfariet</w:t>
      </w:r>
      <w:proofErr w:type="spellEnd"/>
      <w:r w:rsidR="005D626C">
        <w:t xml:space="preserve"> voor middelen om je handen te desinfecteren. </w:t>
      </w:r>
    </w:p>
    <w:p w14:paraId="748004C2" w14:textId="77777777" w:rsidR="005D626C" w:rsidRDefault="00892FE9" w:rsidP="00892FE9">
      <w:pPr>
        <w:pStyle w:val="Geenafstand"/>
      </w:pPr>
      <w:r>
        <w:t xml:space="preserve">- Wij, als leiding, </w:t>
      </w:r>
      <w:r w:rsidR="005D626C">
        <w:t xml:space="preserve">houden </w:t>
      </w:r>
      <w:r>
        <w:t xml:space="preserve">te allen tijde </w:t>
      </w:r>
      <w:r w:rsidR="005D626C">
        <w:t xml:space="preserve">1,5 meter afstand met de sporters. </w:t>
      </w:r>
    </w:p>
    <w:p w14:paraId="6E4384E1" w14:textId="77777777" w:rsidR="00FA031C" w:rsidRDefault="00FA031C" w:rsidP="00892FE9">
      <w:pPr>
        <w:pStyle w:val="Geenafstand"/>
      </w:pPr>
    </w:p>
    <w:p w14:paraId="2F4D9610" w14:textId="77777777" w:rsidR="00FA031C" w:rsidRDefault="00FA031C" w:rsidP="00892FE9">
      <w:pPr>
        <w:pStyle w:val="Geenafstand"/>
      </w:pPr>
      <w:r>
        <w:t>- Bij regen kunnen de buitenlessen helaas niet doorgaan. Als een les wordt afgelast door slecht weer, krijg je dit van ons te horen.</w:t>
      </w:r>
    </w:p>
    <w:sectPr w:rsidR="00FA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2E34"/>
    <w:multiLevelType w:val="multilevel"/>
    <w:tmpl w:val="7BFA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7E"/>
    <w:rsid w:val="00112F92"/>
    <w:rsid w:val="001417DE"/>
    <w:rsid w:val="00186DA0"/>
    <w:rsid w:val="005D626C"/>
    <w:rsid w:val="00872D0B"/>
    <w:rsid w:val="00892FE9"/>
    <w:rsid w:val="00993E7E"/>
    <w:rsid w:val="00DC5D12"/>
    <w:rsid w:val="00FA031C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B897"/>
  <w15:chartTrackingRefBased/>
  <w15:docId w15:val="{9B9D8929-639A-411D-972B-6E7994F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Frazer</dc:creator>
  <cp:keywords/>
  <dc:description/>
  <cp:lastModifiedBy>Marlou Jansen</cp:lastModifiedBy>
  <cp:revision>2</cp:revision>
  <dcterms:created xsi:type="dcterms:W3CDTF">2020-05-11T08:25:00Z</dcterms:created>
  <dcterms:modified xsi:type="dcterms:W3CDTF">2020-05-11T08:25:00Z</dcterms:modified>
</cp:coreProperties>
</file>